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kierując się pozorami; w swoich ocenach bądźcie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sądźcie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widzenia, ale sprawiedliwy sąd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widzenia, ale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zewnętrznych pozorów, lecz wydajcie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z pozoru,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na podstawie pozorów, ale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według pozorów, lecz wydawajcie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pozorów, lecz wydawajcie sprawiedliwy sąd”.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po pozorach, ale kierujcie się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pozorów,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 з вигляду, але судіть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w dół w widok, ale to zgodne z regułami cywilizji rozstrzygnięcie rozstrzygajcie.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patrzenia, lecz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po zewnętrznych pozorach, ale sądźcie słusznie!".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 na podstawie wyglądu zewnętrznego, ale osądzajcie sądem prawym”.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oceniajcie po pozorach, ale bądźcie rzetelni w swoim osądzie.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2024-03-29T08:50:38Z</dcterms:modified>
</cp:coreProperties>
</file>