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8"/>
        <w:gridCol w:w="4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jacyś z ― Jerozolimczyków: Nie ten jest,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zaczęli się zastanawiać: Czy to nie jest Ten, którego próbują zabić?*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niektórzy z Jerozolimczyków: (Czyż) nie ten jest, którego (usiłują)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2024-04-17T05:16:43Z</dcterms:modified>
</cp:coreProperties>
</file>