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3"/>
        <w:gridCol w:w="5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jest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 te, które powiedział: Szukać będziecie Mnie i nie znajdziecie, i gdzie Jestem Ja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to zdanie,* które wypowiedział: Będziecie Mnie szukać, lecz Mnie nie znajdziecie, a tam, gdzie Ja jestem, wy nie zdołacie przyjść?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jest słowo to, które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będziecie mnie i nie znajdziecie [mnie],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to słowo które powiedział będziecie szukać Mnie i nie znajdziecie a gdzie jestem Ja wy nie możecie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to znaczy: Będziecie Mnie szukać, lecz Mnie nie znajdziecie, a gdzie Ja jestem, wy nie zdołacie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słowo, które wypowiedział: Będziecie mnie szukać, ale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mię będziecie, ale nie znajdziecie, i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to za mowa, którą wyrzekł: Szukać mię będziecie, a nie znajdziecie, a gdziem ja jest, wy przyść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znaczy to jego powiedzenie: Będziecie Mnie szukać i nie znajdziecie, a tam, gdzie Ja będę, wy pójść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za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Szukać mnie będziecie, lecz nie znajdziecie, a 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Jego słowa: Będziecie Mnie szukać, lecz nie znajdziecie, bo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słowa: «Będziecie Mnie szukać, lecz nie znajdziecie, gdyż nie będziecie mogli pójść tam, gdzie Ja jestem»?”.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znaczą te słowa, które wypowiedział: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mnie szukać, lecz nie znajdziecie. Gdzie ja będę, wy przyjść nie możecie?”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Cóż to jest za mowa, którą wyrzekł: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mię szukać, a nie najdziecie; i gdzie jestem ja, wy nie możecie przyść?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znaczą te słowa, które powiedział: Będziecie Mnie szukać i nie znajdziecie - i te: Tam, gdzie Ja będę, wy przyjść nie możecie?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Що ото за слово він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Шукатимете мене і не знайдете; і де я буду, ви туди не зможете прийти?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jakościowo odwzorowany słowami wniosek ten właśnie który rzekł: Będziecie szukali mnie i nie znajdziecie, i tam gdzie jakościowo jestem ja, wy nie możecie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jest to słowo, które powiedział: Szukać mnie będziecie i nie znajdziecie; a gdzie ja jestem, wy nie jesteście w stanie przyjść?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mówi: "Będziecie mnie szukać i nie znajdziecie mnie; naprawdę, tam, gdzie jestem, wy przyjść nie możecie " - o co mu chodzi?".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znaczy ta wypowiedź, którą wyrzekł: ʼBędziecie mnie szukać, ale mnie nie znajdziecie, a gdzie ja jestem, wy przyjść nie możecieʼ?”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ma na myśli, mówiąc: „Będziecie Mnie szukać, ale nie znajdziecie” i „Tam, gdzie się udaję, wy nie możecie pójść”?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słowo, λόγος.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2024-04-19T16:36:43Z</dcterms:modified>
</cp:coreProperties>
</file>