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3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― Duchu, którego mieli wziąć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uwierzyli w Niego. Jeszcze nie bowiem był Duch, gdyż Jezus jeszcze nie uwielbiony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ci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Duchu,* którego mieli otrzymać ci, którzy w Niego uwierzyli; jeszcze bowiem nie było Ducha,** gdyż Jezus nie został jeszcze uwielbiony.***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Duchu, którego mieli brać (ci), (którzy uwierzyli) w niego. Jeszcze nie bowiem był Duch, bo Jezus jeszcze nie został wsławiony.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(ci)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 którego mieli otrzymać ci, którzy w Niego uwierzyli. Duch bowiem nie zstąpił jeszcze na ludzi, gdyż wciąż nie dokonało się uwielbienie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o Duchu, którego mieli otrzymać wierzący w niego. Duch Święty bowiem jeszcze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ponieważ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mówił o Duchu, którego wziąć mieli wierzący weń; albowiem jeszcze nie był dany Duch Święty, przeto że jeszcze Jezus nie był uwielbiony.)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mówił o Duchu, którego wziąć mieli wierzący weń. Abowiem jeszcze nie był Duch dany, bo Jezus jeszcze nie był uwielbiony).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o Duchu, którego mieli otrzymać wierzący w Niego; Duch bowiem jeszcze nie był dany, ponieważ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Duchu, którego mieli otrzymać ci, którzy w niego uwierzyli; albowiem Duch Święty nie był jeszcze dany, gdyż Jezus nie był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o Duchu, którego mieli otrzymać ci, którzy uwierzyli w Niego. Duch bowiem dotychczas nie był dany, gdyż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o Duchu, którego mieli otrzymać wierzący w Niego. Duch bowiem jeszcze nie zstąpił, ponieważ nie dokonało się uwielbienie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o Duchu, którego mieli otrzymać ci, którzy w Niego uwierzyli. A wtedy Duch nie był jeszcze [dany], gdyż Jezus nie dostąpił jeszcze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to, mając na myśli Ducha, którego mieli przyjąć wierzący w niego. Ale Duch nie był jeszcze zesłany, bo i Jezus nie wszedł jeszcze do swej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o Duchu, którego mieli otrzymać ci, co w Niego uwierzyli. A Ducha jeszcze nie było, bo Jezus nie był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він сказав про Духа, якого мали одержати ті, хто повірять у нього. Але Духа ще не було, бо Ісус іще не був прославлений.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rzekł około wiadomego ducha, którego mieli planowo teraz brać ci którzy wtwierdzili jako do rzeczywistości do niego. Jeszcze nie bowiem był duch, że Iesus jeszcze w żaden sposób nie został wsławiony.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Duchu, którego mieli brać ci, którzy względem niego wierzą; bo Duch Święty nie był jeszcze dany, gdyż Jezus nie został jeszcze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 o Duchu, którego ci, co Mu zaufali, mieli otrzymać później - o Duchu, który nie został jeszcze dany, bo Jeszua nie został jeszcze uwielbiony).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mówił to o duchu, którego mieli otrzymać ci, co w niego uwierzyli; bo ducha jeszcze nie było, ponieważ Jezus jeszcze nie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 o Duchu Świętym, którego mieli otrzymać wierzący Mu. Duch bowiem nie był jeszcze zesłany, ponieważ Jezus nie został jeszcze otoczony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&lt;x&gt;360 3:1&lt;/x&gt;; &lt;x&gt;500 1:33&lt;/x&gt;; &lt;x&gt;500 14:16-17&lt;/x&gt;; &lt;x&gt;500 16:7&lt;/x&gt;; &lt;x&gt;500 20:22&lt;/x&gt;; &lt;x&gt;510 2:17&lt;/x&gt;; &lt;x&gt;520 8:9&lt;/x&gt;; &lt;x&gt;570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&lt;x&gt;500 12:16&lt;/x&gt;; 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2024-04-25T05:58:29Z</dcterms:modified>
</cp:coreProperties>
</file>