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26"/>
        <w:gridCol w:w="2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2024-04-25T19:08:30Z</dcterms:modified>
</cp:coreProperties>
</file>