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0"/>
        <w:gridCol w:w="2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2024-03-29T13:32:03Z</dcterms:modified>
</cp:coreProperties>
</file>