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― święto; ja jeszcze nie wchodzę na ― święto to, gdyż ― Mój czas jeszcze nie wypełnił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nie idę na to święto,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wejdziecie* na święto. Ja nie wchodzę na święto to, bo moja pora jeszcze nie wypełniła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święto. Ja nie idę,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święto, ja jeszcze nie pójdę na to święto,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Idźcież wy na to święto, jać jeszcze nie pójdę na to święto;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wy na ten dzień święty, ja nie pójdę na ten dzień święty: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jeszcze nie idę na to święto, bo czas mój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to święto; Ja jeszcze nie pójdę na to święto, ponieważ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udajcie się na święto. Ja się nie udam na to święto, ponieważ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udajcie się na święto. Ja nie pójdę na to święto, ponieważ mój czas jeszcze się nie wypełnił”.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święta; ja na te święta nie pójdę, bo mój czas jeszcze się nie wypełnił”.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to święto. Ja jeszcze nie pójdę, bo dla mnie właściwy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na święto, Ja nie idę na to święto, bo mój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на свято; я ж не піду на це свято, бо мій час іще не виповнився.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wstąpcie na górę do tego święta, ja nie wstępuję na górę do święta tego właśnie, że ten wiadomy mój własny stosowny moment jeszcze nie jest uczyniony pełnym od przeszłości.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święto; ja jeszcze nie wchodzę na to święto,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zmierzajcie na święto; co do mnie, nie zmierzam teraz na to święto, bo właściwy dla mnie czas jeszcze nie nadszedł".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jeszcze nie idę, na to święto, gdyż mój stosowny czas jeszcze w pełni nie nadszedł”.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uroczystości. Ja na razie nie pójdę, bo jeszcze nie przyszła na Mnie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Jerozolimy wchodzi się pod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2024-04-26T12:17:38Z</dcterms:modified>
</cp:coreProperties>
</file>