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2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powiedziała: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Panie.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Ani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[nie] osądzam.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Idź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już więcej 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grzesz.]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odpowiedziała nikt Panie powiedział zaś jej Jezus ani Ja cię potępiam idź i już więcej nie grzesz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Nikt, Panie! A Jezus: Ja też cię nie potępiam.* Idź i odtąd już nie grzesz.**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powiedziała: Nikt, Panie. Powiedział zaś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cię (nie) zasądzam.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Idź,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 od teraz już nie grzesz.]]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(Ona) zaś odpowiedziała nikt Panie powiedział zaś jej Jezus ani Ja cię potępiam idź i już więcej nie grzesz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Nikt, Panie! A Jezus: Ja też cię nie potępiam: Idź i odtąd już nie grzesz.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odpowiedziała: Nikt, Panie. A Jezus powiedział do niej: I ja ciebie nie potępiam. Idź i już więcej nie grzesz.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ona niewiasta rzekła: Żaden, Panie! A Jezus jej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ciebie potępiam; idźże, a już więcej nie grzesz.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rzekła: Żaden, Panie. A Jezus powiedział: I ja ciebie nie potępię. Idź a już więcej nie grzesz.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odrzekła: Nikt, Panie! Rzekł do niej Jezus: I Ja ciebie nie potępiam. Idź i odtąd już nie grzesz.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ona odpowiedziała: Nikt, Panie! Wtedy rzekł Jezus: I Ja cię nie potępiam: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i odtąd już nie grzesz.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odpowiedziała: Nikt, Panie. Wówczas Jezus oznajmił: Ja również ciebie nie potępiam. Idź, i od tej chwili nie grzesz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odparła: „Nikt, Panie”. Wtedy jej oświadczył: „Ja też cię nie potępiam. Idź, lecz odtąd już nie grzesz”.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Odpowiedziała: „Żaden, Panie”.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 ja na ciebie wyroku nie wydaję. Idź, a odtąd już nie grzesz”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ona rzekła: Żaden, Panie. A Jezus jej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ciebie osądzam; idźże, a więcej nie grzesz.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Panie - odpowiedziała. Rzekł jej Jezus: - I Ja ciebie nie potępiam. Idź i odtąd nie grzesz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Вона відповіла: Ніхто, Господи. Сказав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тебе також не засуджую. Іди й відтепер більше не гріши.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 rzekła: Żaden, utwierdzający panie. Rzekł zaś Iesus: Ani ja cię nie z góry rozstrzygnąwszy skazuję. Wyprawiaj się od tego co teraz, już więcej nie chybiaj celu.]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ona powiedziała: Nikt, Panie. A Jezus jej powiedział: Ja także cię nie potępiam; idź i już więcej nie grzesz.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Powiedziała: "Nikt, Panie". Jeszua rzekł: "Ani ja cię nie potępiam. Idź już i więcej nie grzesz".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Rzekła: ”Nikt, panie”. Jezus powiedział: ”I ja cię nie potępiam. Idź; odtąd już nie trwaj w grzechu”.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—Nikt, Panie—odrzekła. —Ja też cię nie potępiam. Idź i już więcej nie grzesz.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&lt;x&gt;500 7:35-8:11&lt;/x&gt;, tj. ἡ περικοπή τῆς μοιχαλίδος l. Pericope adulterae, za: D (V); frg. brak: P 66 (200) P 75 </w:t>
      </w:r>
      <w:r>
        <w:rPr>
          <w:rtl/>
        </w:rPr>
        <w:t>א</w:t>
      </w:r>
      <w:r>
        <w:rPr>
          <w:rtl w:val="0"/>
        </w:rPr>
        <w:t xml:space="preserve"> A B; k w w d; &lt;x&gt;500 8:11&lt;/x&gt;L.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2024-04-26T23:59:08Z</dcterms:modified>
</cp:coreProperties>
</file>