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0"/>
        <w:gridCol w:w="2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2024-04-26T17:44:00Z</dcterms:modified>
</cp:coreProperties>
</file>