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8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― grzechach waszych. Jeśli bowiem nie uwierzycie, że JA JESTEM, umrzecie w ― 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jestem,* umrzecie w swoich grzechach.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więc wam, że umrzecie w grzechach waszych. Jeśli bowiem nie uwierzycie, że ja jestem, umrzecie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2024-04-26T03:33:43Z</dcterms:modified>
</cp:coreProperties>
</file>