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47"/>
        <w:gridCol w:w="3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poznali,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Ojcu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że o Ojcu im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(jednak),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poznali, że (o) Ojcu im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że (o) Ojcu im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jednak, że im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jednak,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zrozumieli, że im o Ojcu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zrozumieli, że Ojcem swoim Boga nazywał.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nie pojęli, że im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jednak tego, że im o Ojcu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jednak,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zrozumiano jednak,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zrozumieli, że mówi im o 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oni nie rozumieli, że mówi o 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poznali, że mówi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збагнули вони, що то він говорив їм про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rozeznali że wiadomego ojca im 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poznali, że to im Ojciec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rozumieli, że mówi do nich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pojęli,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nadal nie rozumieli, że mówił o swoim Ojcu.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2024-04-26T12:56:43Z</dcterms:modified>
</cp:coreProperties>
</file>