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5"/>
        <w:gridCol w:w="4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więc ― Jezus do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którzy uwierzyli Jemu, Judejczyków: Jeśli wy wytrwacie w ― słowie ― Moim, prawdziwie uczniami Moimi jesteście,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Jezus do tych którzy uwierzyli Mu Judejczyków jeśli wy wytrwalibyście w Słowie moim prawdziwie uczniowie moi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 powiedział do Żydów, którzy w Niego uwierzyli: Jeśli wy wytrwacie w moim Słowie,* to prawdziwie jesteście moimi uczniami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więc Jezus do (tych), (którzy uwierzyli) mu, Judejczyków: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wy pozostaniecie w słowie moim, prawdziwie uczniami moimi jesteście,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Jezus do (tych) którzy uwierzyli Mu Judejczyków jeśli wy wytrwalibyście w Słowie moim prawdziwie uczniowie moi jesteście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2024-04-20T12:49:15Z</dcterms:modified>
</cp:coreProperties>
</file>