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27"/>
        <w:gridCol w:w="4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niewolnik nie pozostaje w ― domu na ― wiek, ― Syn pozostaje na ―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niewolnik nie zostaje w domu na wiek syn zostaje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niewolnik nie zostaje w domu na zawsze* – to syn zostaje na zawsze.**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niewolnik nie pozostaje w domu na wiek. Syn pozostaje na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niewolnik nie zostaje w domu na wiek syn zostaje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Niewolnik opuści kiedyś dom, w którym służy, syn jednak pozostanie w rodzinie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sługa nie mieszka w domu na wieki,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 mieszka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sługać nie mieszka w domu na wieki, ale Syn mieszka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sługa nie mieszka w domu na wieki: Syn mieszka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niewolnik nie pozostaje w domu na zawsze, lecz Syn pozostaje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niewolnik nie pozostaje w domu na zawsze, lecz syn pozostaje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Niewolnik zaś nie pozostaje w domu na zawsze, syn pozostaje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Niewolnik nie pozostaje w domu na zawsze, stale natomiast pozostaje w nim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Niewolnik nie przebywa w domu na stałe, syn na stałe przebywa.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Niewolnik nie jest domownikiem na stałe, ale syn zawsze jest domownikiem.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niewolnik nie pozostaje w domu na zawsze. Syn pozostaje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невільник не лишається в оселі вічно; Син же лишається вічно.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niewolnik nie pozostaje w domostwie do sfery funkcji wiadomego eonu; wiadomy syn pozostaje do sfery funkcji wiadomego eonu.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niewolnik nie mieszka w domu na wieczność, ale Syn mieszka na wieczność.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niewolnik nie pozostaje w rodzinie na zawsze, syn natomiast pozostaje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niewolnik nie pozostaje w domu na zawsze; syn pozostaje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—Niewolnik nie jest w domu na zawsze, ale syn—tak.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wieki, εἰς τὸν αἰῶνα, zob. w. 51.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21:2&lt;/x&gt;; &lt;x&gt;50 15:12&lt;/x&gt;; &lt;x&gt;550 4:30&lt;/x&gt;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2024-03-28T17:00:05Z</dcterms:modified>
</cp:coreProperties>
</file>