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Nauczycielu,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została schwytana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akcie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na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Nauczycielu, ta kobieta przyłapana jest na (gorącym uczynku) cudzołożąca.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(na) samym uczynku który jest cudzołóstwem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2024-04-18T22:03:22Z</dcterms:modified>
</cp:coreProperties>
</file>