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4"/>
        <w:gridCol w:w="4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czyńcie ― dzieła ― ojca waszego. Powiedzieli Mu: My z rozpusty nie zostaliśmy urodzeni, jednego Ojca mamy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czynicie uczynki ojca waszego powiedzieli więc Mu my z nierządu nie jesteśmy zrodzeni jednego ojca mamy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postępujecie tak, jak wasz ojciec. Powiedzieli Mu więc: My nie zostaliśmy zrodzeni z nierządu; mamy jednego Ojca* –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czynicie czyny ojca waszego.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Powiedzieli [więc] mu: My z rozpusty nie zrodzeni zostaliśmy. Jednego Ojca mamy,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czynicie uczynki ojca waszego powiedzieli więc Mu my z nierządu nie jesteśmy zrodzeni jednego ojca mamy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postępujecie tak, jak wasz ojciec. Powiedzieli Mu: My nie urodziliśmy się z nierządu; mamy jednego Ojca —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spełniacie uczynki waszego ojca. Wtedy powiedzieli mu: My nie jesteśmy spłodzeni z nierządu. Mamy jednego Ojca —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czynicie uczynki ojca waszego.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 tedy: My z nierządu nie jesteśmy spłodzeni, jednegoż Ojca mamy,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czynicie uczynki ojca waszego. Rzekli mu tedy: Myśmy się z cudzołóstwa nie zrodzili: jednegoż Ojca mamy,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dokonujecie czynów ojca waszego. Rzekli do Niego: Myśmy się nie urodzili z nierządu, jednego mamy Ojca –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spełniacie uczynki swojego ojca.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 mu rzekli: My nie jesteśmy zrodzeni z nierządu; mamy jednego Ojca,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Popełniacie czyny waszego ojca. Odpowiedzieli: Nie urodziliśmy się z nierządu. Jednego mamy Ojca,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spełniacie dzieła waszego ojca”. Wtedy Mu odparli: „Nie urodziliśmy się z nierządu; mamy jednego ojca -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spełniacie czyny waszego ojca”.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„My nie z cudzołóstwa się narodziliśmy, jednego mamy Ojca: Boga!”.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czynicie uczynki Ojca waszego.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 tedy: Myśmy się z wszeteczeństwa nie narodzili; jednego Ojca mamy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więc tak, jak wasz ojciec. Powiedzieli Mu: - My nie przyszliśmy na świat z nierządu. Mamy jednego Ojca -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робите діла вашого батька.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сказали йому: Ми народилися не від перелюбу; маємо одного Батька -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teraz czynicie wiadome dzieła wiadomego ojca waszego. Rzekli mu: My z nierządu nie jesteśmy zrodzeni; jednego ojca mamy,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robicie uczynki waszego ojca. Zatem mu powiedzieli: My nie zostaliśmy spłodzeni z cudzołóstwa; mamy jednego Ojca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Czynicie to, co czyni wasz ojciec"."Nie jesteśmy dziećmi z nieprawego łoża! - powiedzieli Mu. - Mamy tylko jednego Ojca: Boga!"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spełniacie uczynki waszego ojca”. Rzekli do niego: ”Myśmy się nie narodzili z rozpusty; mamy jednego Ojca –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postępujecie tak, jak wasz prawdziwy ojciec! —Nie pochodzimy z nieprawego łoża—oburzyli się. —Naszym Ojcem jest Bóg!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32:6&lt;/x&gt;; &lt;x&gt;290 63:16&lt;/x&gt;; &lt;x&gt;290 64:8&lt;/x&gt;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2024-04-20T05:53:17Z</dcterms:modified>
</cp:coreProperties>
</file>