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4"/>
        <w:gridCol w:w="4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2024-03-29T14:10:18Z</dcterms:modified>
</cp:coreProperties>
</file>