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5"/>
        <w:gridCol w:w="3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że ―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gdyż prawdę mówię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natomiast, ponieważ mówię prawdę,* nie wierzycie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zaś, ponieważ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gdyż prawdę mówię nie wierzycie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2024-04-25T07:47:02Z</dcterms:modified>
</cp:coreProperties>
</file>