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nie szukam własnej chwały. Jest Ten, który jej szuka —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nie szukam chwały mojej;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jać nie szukam chwały swej: jest,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jej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własnej chwały. Jest taki, kto jej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jednak ktoś, kto się o nią stara, i to On dokonuje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szukam swojej chwały. Jest Taki,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zabiegam o chwałę dla siebie. Ktoś inny stara się o to i do niego należy ocena.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не шукаю власної слави: є той, хто шукає і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sławę moją; jest ten szukający i rozstrzygający.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chwały; ale jest ten, co jej szuka i 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tylko Jeden, który o to zabiega, i On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dla siebie;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tym, abyście otoczyli Mnie chwałą. Jest jednak Ktoś, komu na tym zależy. To On jest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2024-03-29T13:20:39Z</dcterms:modified>
</cp:coreProperties>
</file>