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2"/>
        <w:gridCol w:w="3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― chwały Mej. Jest ―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szukam własnej chwały.* Jest Ten, który jej szuka – i sądzi.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chwały mej. Jest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2024-04-25T22:38:51Z</dcterms:modified>
</cp:coreProperties>
</file>