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7"/>
        <w:gridCol w:w="53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poznaliście Go, Ja zaś znam Go. Jeśli powiem, że nie znam Go, byłbym podobnym wam kłamcą, ale znam Go i ― 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Go* też, Ja natomiast Go znam;** a gdybym powiedział, że Go nie znam, byłbym podobnym do was kłamcą – ale znam Go i zachowuję Jego Słowo.***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Ja zaś znam go. I jeśli rzekłbym, że nie znam go, będę podobnym wam kłamcą. Ale nam go i słowa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znacie Go Ja zaś znam Go a jeśli powiedziałbym że nie znam Go będę podobny do was kłamca ale znam Go i Słowo Jego zachowuję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rozpoznaliście Go, ale Ja Go znam; a gdybym powiedział, że Go nie znam, byłbym takim samym kłamcą, jak wy. Ja jednak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znacie go, a ja go znam. I jeślibym powiedział, że go nie znam, byłbym podobnym do was kłamcą. Ale znam go i zachowuję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go nie znacie, a ja go znam; i jeźlibym rzekł, że go nie znam, byłbym podobnym wam, kłamcą; ale go znam i słowa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poznaliście go. Ale ja go znam. I jeślibych rzekł, że go nie znam, będę podobnym wam kłamcą. Ale go znam i mowy jego strzegę.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Go nie poznaliście. Ja Go jednak znam. Gdybym powiedział, że Go nie znam, byłbym podobnie jak wy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poznaliście go, ale Ja go znam; i gdybym powiedział, że go nie znam, byłbym podobnym do was kłamcą. Ale Ja go znam i słowo jego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poznaliście Go jednak, Ja natomiast Go znam. Jeśli zaś powiedziałbym, że Go nie znam, byłbym podobnym do was kłamcą. Ale znam Go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Go nie poznaliście. Ja zaś Go znam. Gdybym więc stwierdził, że Go nie znam, byłbym kłamcą, podobnym do was. Lecz Ja Go znam i zachowuję Jego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nie znacie Go. Ja natomiast Go znam. Gdybym powiedział, że Go nie znam, byłbym kłamcą podobnym do was. Ja znam Go naprawdę i Jego słowo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Przecież go nie znacie, ja natomiast wiem, kim on jest! Gdybym powiedział, że nie wiem, byłbym kłamcą podobnym do was. Ale ja go znam i stosuję się do jego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poznaliście Go. A Ja Go znam! I gdybym powiedział: Nie znam Go, byłbym podobnym do was kłamcą. Ale Ja Go znam i Jego naukę zachowuję.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його не пізнали; я ж його знаю. І якщо скажу, що не знаю його, то буду подібним до вас - брехуном; але я його знаю та зберігаю його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rozeznaliście trwale go, ja zaś trwale znam go. I jeżeliby rzekłbym że nie znam go, będę jakościowo podobny wam kłamca; ale znam go i wiadomy odwzorowany wniosek jego pilnuję-zatrzymuję.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Go nie znacie, ale ja Go znam, i jeślibym powiedział, że Go nie znam, będę kłamcą podobnym do was; ale Go znam oraz 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poznaliście Go, lecz ja znam Go. Doprawdy, gdybym miał powiedzieć, że Go nie znam, byłbym kłamcą, takim jak wy!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wyście go nie poznali. Ale ja go znam. I gdybym powiedział, że go nie znam, byłbym kłamcą jak wy. Ale ja rzeczywiście go znam i zachowuję jego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Wcale Go jednak nie znacie—ale Ja Go znam. Gdybym mówił, że Go nie znam, byłbym kłamcą, tak jak wy. Ja jednak naprawdę Go znam i zawsze zachowuję Jego słowa.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11:27&lt;/x&gt;; &lt;x&gt;500 7:29&lt;/x&gt;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2024-04-25T19:39:21Z</dcterms:modified>
</cp:coreProperties>
</file>