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18"/>
        <w:gridCol w:w="46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kamienie, aby rzucić na Niego. Jezus zaś ukrył się i odszedł ze ―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podnieśli kamienie, aby rzucić w Niego,* Jezus jednak ukrył się i wyszedł ze świątyni.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Podnieśli więc kamienie aby (rzucić) na niego. Jezus zaś ukrył się i wyszedł ze świątyni.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Podnieśli więc kamienie aby rzuciliby w Niego Jezus zaś został ukryty i wyszedł ze świątyni przeszedłszy przez środek ich i odszedł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10:31&lt;/x&gt;; &lt;x&gt;500 11:8&lt;/x&gt;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2024-04-23T07:43:25Z</dcterms:modified>
</cp:coreProperties>
</file>