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1"/>
        <w:gridCol w:w="3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zobaczył człowieka ślepego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swojej drodze zobaczył Jezus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idąc, ujrzał człowieka ślepego od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idąc Jezus, ujźrzał człowieka ślepego od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przechodząc obok, ujrzał pewnego człowieka,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przechodził,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szedł, spostrzegł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zobaczył człowieka niewidomego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zobaczył Jezus człowieka niewidomego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йшов, побачив чоловіка, який був сліпим від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 ujrzał jakiegoś człowieka ślepego z 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ujrzał Jeszua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drogą, Jezus zobaczył człowieka niewidomego od urodzenia.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2024-03-28T14:24:08Z</dcterms:modified>
</cp:coreProperties>
</file>