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8"/>
        <w:gridCol w:w="4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w tym 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glinę uczynił ― Jezus i otworzył jego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gdy błoto uczynił Jezus i otworzył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tego dnia, kiedy Jezus zrobił błoto i otworzył jego oczy, był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szabat w (tym) dniu (gdy) błoto uczynił Jezus i otworzył jego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gdy błoto uczynił Jezus i otworzył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tego dnia, kiedy Jezus zrobił błoto i otworzył niewidomemu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 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Jezus zrobił błoto i otworzył jego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sabat, gdy Jezus uczynił błoto i otworzył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szabbat był, gdy Jezus uczynił błoto i otworzył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dnia, w którym Jezus uczynił błoto i otworzył mu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właśnie sabat w tym dniu, w którym Jezus uczynił błoto i otworzył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zaś, w którym Jezus zrobił błoto i otworzył jego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w którym Jezus uczynił błoto i przywrócił mu wzrok, przypadał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tym dniu, kiedy Jezus przygotował maź i otwarł jego oczy, przypadał 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to dzień sabatu, kiedy Jezus użył błota, aby uleczyć mu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w którym Jezus zrobił błoto i otworzył mu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дня, коли Ісус зробив болото й відкрив йому очі, була саме субота.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sabat w którym dniu tę zaprawę glinianą uczynił Iesus i otworzył wstecz w górę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szabat, gdy Jezus zrobił błoto oraz otworzył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dnia, w którym Jeszua uczynił błoto i otworzył jego oczy, był 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którym Jezus rozrobił glinę i otworzył jego oczy, akurat był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dzień, w którym Jezus zrobił błoto i przywrócił niewidomemu wzrok, był akurat dniem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12:1-14&lt;/x&gt;; &lt;x&gt;490 13:14&lt;/x&gt;; &lt;x&gt;500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2024-03-28T22:56:04Z</dcterms:modified>
</cp:coreProperties>
</file>