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5"/>
        <w:gridCol w:w="4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zaś teraz widzi nie wiemy, lub kto otworzył jego ― oczy, my nie wiemy. Jego zapytajcie, dojrzałość ma,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teraz widzi nie wiemy lub kto otworzył jego oczy my nie wiemy on swoje lata ma jego zapytajcie on o sobie powie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(to się stało), że teraz widzi – nie wiemy; nie wiemy też, kto otworzył mu oczy. Zapytajcie jego, ma swoje lata, niech powie sam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teraz widzi, nie wiemy, albo kto otworzył jego oczy, my nie wiemy. Jego spytajcie, dojrzałość ma, sam o sobie powie.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teraz widzi nie wiemy lub kto otworzył jego oczy my nie wiemy on swoje lata ma jego zapytajcie on o sobie powie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2024-04-26T22:30:13Z</dcterms:modified>
</cp:coreProperties>
</file>