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8"/>
        <w:gridCol w:w="3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mu: Co uczynił ci? Jak otworzył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ci uczynił?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Co uczynił ci? Jak otworzył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ci uczynił?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znowu: Cóż ci uczynił? Jak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znowu: Cóż ci uczynił? Jakoż otworzył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Cóż ci uczynił? Jakoć otworzył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Cóż ci uczynił? W jaki sposób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Cóż ci uczynił? Jakże otworzył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Co ci uczynił? Jak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„Co ci uczynił? Jak ci przywrócił wzrok?”.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 więc: „Co ci zrobił? Jak ci otworzył oczy?”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więc dalej: - Jak to właściwie było? W jaki sposób przywrócił ci wzrok?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powiedzieli: - Co z tobą zrobił?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[Ще раз] запитали його: Що він тобі зробив? Як відкрив твої очі?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jemu: Co uczynił tobie? Jakże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znowu mu powiedzieli: Co ci uczynił? Jak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"Co on ci zrobił? Jak otworzył ci oczy?"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”Co ci uczynił? Jak otworzył twoje oczy?”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on zrobił? Jak cię uzdrowił?—pytali.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2024-04-24T05:44:05Z</dcterms:modified>
</cp:coreProperties>
</file>