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9"/>
        <w:gridCol w:w="3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― wieku nie było słyszane, żeby otworzył ktoś oczy ślepemu narodzonemu.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zostało usłyszane że otworzył ktoś oczy niewidomemu który jest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wieku nie było usłyszane, że otworzył ktoś oczy ślepym urodzonego.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zostało usłyszane że otworzył ktoś oczy niewidomemu który jest urodzony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2024-04-17T09:08:36Z</dcterms:modified>
</cp:coreProperties>
</file>