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26"/>
        <w:gridCol w:w="4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mu: W grzechach ty narodziłeś się cały, i ty uczysz nas? I wyrzucili go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w grzechach ty zostałeś zrodzony cały i ty nauczasz nas i wyrzucili go poza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mu: Urodziłeś się cały w grzechach* – i ty nas pouczasz? I wyrzucili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i rzekli mu: W grzechach ty urodziłeś się cały, i ty nauczasz nas? I wyrzucili go na zewnątrz.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w grzechach ty zostałeś zrodzony cały i ty nauczasz nas i wyrzucili go poza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powiedzieli: Urodziłeś się cały w grzechach — i ty chcesz nas uczyć? I wyrzucili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Urodziłeś się cały w grzechach i ty nas uczysz? I wypędzili go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rzekli mu: Tyś się wszystek w grzechach narodził, a ty nas uczysz? I wygnali go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rzekli mu: W grzechacheś się narodził wszytek, a ty nas uczysz? I precz go 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w odpowiedzi: Cały urodziłeś się w grzechach, a nas pouczasz? I wyrzucili go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rzekli do niego: Tyś się cały w grzechach urodził i chcesz nas uczyć? I wyrzucili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mu odpowiedzieli: Urodziłeś się cały w grzechach i ty nas pouczasz? I wyrzucili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dali mu taką odpowiedź: „Urodziłeś się pogrążony w grzechach i ty chcesz nas pouczać?”. Po czym wyrzucono go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mu powiedzieli: „W grzechach się cały urodziłeś i ty nas pouczasz?!” I wyrzucili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- Ty przeklęty grzeszniku, nas chcesz pouczać?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- Narodziłeś się pełen grzechów i nas śmiesz pouczać?! I wyrzucili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вони йому у відповідь сказали: Ти весь у гріхах народився - і ти ще нас учиш? І вигнали його геть.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Odróżnili się i rzekli mu: W uchybieniach ty zostałeś urodzony cały, i ty nauczasz nas? I wyrzucili go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mu, rzekli: Ty się cały narodziłeś w grzechach, i ty nas uczysz? Po czym go wyrzucili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"No, no, ty mamzerze! - odparowali. - Będziesz nas tu pouczał?" I wyrzucili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rzekli do niego: ”Narodziłeś się cały w grzechach, a nas nauczasz?” I wyrzucili go precz!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—Ty grzeszniku! Od urodzenia tkwisz w grzechu, a chcesz nas pouczać?!—zawołali faryzeusze i wyrzucili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 Jana grzech, ἁμαρτία, to czyn sprzeczny z Bożym porządkiem, syn. ἀδικία i ἀνομία, i jako taki niezgodny z wolą Bożą (&lt;x&gt;500 9:44&lt;/x&gt;L.).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2024-04-26T00:51:33Z</dcterms:modified>
</cp:coreProperties>
</file>