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7"/>
        <w:gridCol w:w="4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Jezus, że wyrzucili go na zewnątrz, i znalazłszy go powiedział: Ty wierzysz w ― Syna ―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 że wyrzucili go poza i znalazłszy go powiedział mu ty wierzysz w 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usłyszał, że go wyrzucili, i gdy go znalazł, zapytał: Czy ty wierzysz* w Syna Człowieczego?**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Jezus, że wyrzucili go na zewnątrz, i znalazłszy go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wierzysz w Syna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 że wyrzucili go poza i znalazłszy go powiedział mu ty wierzysz w Syna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2024-04-23T23:01:08Z</dcterms:modified>
</cp:coreProperties>
</file>