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I zobaczyłeś Go i ― 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Jest nim Ten, którego już widziałeś, a który z tobą rozmawia.*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ujrzałeś go i 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2024-03-28T23:36:58Z</dcterms:modified>
</cp:coreProperties>
</file>