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4"/>
        <w:gridCol w:w="4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z ― faryzeuszy ci ― z Nim będący, i powiedzieli Mu: Czy i my ślepi jesteśmy?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z faryzeuszy ci będący z Nim i powiedzieli Mu czy i my niewidomi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 obecni przy Nim faryzeusze, zapytali: Czy i my jesteśmy niewidomi?*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 z faryzeuszów to, (ci) z nim będący, i powiedzieli mu: Czy i my ślepi jesteśmy?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z faryzeuszy ci będący z Nim i powiedzieli Mu czy i my niewidomi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 obecni przy Nim faryzeusze, zapytali: Czy my także jesteśmy niewidomi?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to niektórzy z faryzeuszy, którzy z nim byli, i zapytali go: Czy i my jesteśmy ślepi?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to niektórzy z Faryzeuszów, którzy byli z nim, i rzekli mu: Izali i my ślepymi jesteśmy?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niektórzy z Faryzeuszów, którzy byli z nim, i rzekli mu: Zali i my jesteśmy ślepymi?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to niektórzy faryzeusze, którzy z Nim byli, i rzekli do Niego: Czyż i my jesteśmy niewidomi?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 ci faryzeusze, którzy z nim byli, rzekli mu: Czy i my ślepi jesteśmy?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to pewni faryzeusze, którzy z Nim byli i zapytali Go: Czy my jesteśmy ślepi?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usłyszeli to niektórzy faryzeusze obecni przy Nim, zapytali: „Czy my też jesteśmy ślepi?”.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 to niektórzy z faryzeuszy, ci którzy przy Nim byli, i zapytali Go: „Czy i my ślepi jesteśmy?”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 nim kilku faryzeuszy. Gdy to usłyszeli, zapytali go: - Czy i my jesteśmy ślepi?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 faryzeusze, którzy z Nim byli, i zapytali Go: - Czy my także jesteśmy ślepi?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Почули це деякі фарисеї, що були з ним, і сказали йому: Чи й ми сліпі?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z farisaiosów te właśnie słowa, ci wspólnie z nim będący, i rzekli mu: Czy może i my ślepi jakościowo jesteśmy?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to niektórzy spośród faryzeuszów, co z nim byli, zatem mu powiedzieli: Czy i my jesteśmy ślepi?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p'ruszim opodal usłyszeli to i powiedzieli do Niego: "Więc i my jesteśmy ślepi, co?"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to faryzeusze, którzy z nim byli, i powiedzieli do niego: ”Czyż i my jesteśmy ślepi?”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to stojący w pobliżu faryzeusze i zapytali: —Czy to nas masz na myśli? Czy to my jesteśmy ślepi?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15:14&lt;/x&gt;; &lt;x&gt;470 23:26&lt;/x&gt;; &lt;x&gt;520 2:19&lt;/x&gt;; &lt;x&gt;730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2024-03-29T06:54:44Z</dcterms:modified>
</cp:coreProperties>
</file>