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3"/>
        <w:gridCol w:w="3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 ― świecie jestem, światło jestem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jestem na świecie, jestem światłem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 świecie jestem, światłem jestem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świecie byłbym światło jestem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42:6&lt;/x&gt;; &lt;x&gt;490 2:32&lt;/x&gt;; &lt;x&gt;500 1:4&lt;/x&gt;; &lt;x&gt;500 8:12&lt;/x&gt;; &lt;x&gt;500 11:9-10&lt;/x&gt;; &lt;x&gt;500 12:35-36&lt;/x&gt;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2024-04-26T14:38:12Z</dcterms:modified>
</cp:coreProperties>
</file>