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mój pierwszy traktat dotyczył wszystkiego, co Jezus czynił i czego nauczał, od rozpoczęcia swej działalności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zaczął czynić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wprawdzie księgi napisałem, o Teofilu! o wszystkiem, co począł Jezus i czynić, i 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Pierwsząm mowę uczynił, o Teofile, o wszystkim, co począł Jezus czynić i uczyć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księgę, Teofilu, napisałem o tym 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Pierwszą Księgę napisałem, Teofilu,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w pierwszej księdze napisałem o wszystkim, co Jezus czynił i czego nauczał od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Pierwszą księgę, Teofilu, napisałem o wszystkim, co Jezus uczynił i czego uczył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poprzednim opisie, Teofilu, przedstawiłem wszystko, co Jezus czynił i czego nauczał, od początku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Teofilu, pierwszą księgę napisałem o całej działalności i nauce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Перше слово написав я про все, о Теофіле, що Ісус почав робити й навчати,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sporządziłem pierwsze opowiadanie, Teofilu, o wszystkich rzeczach, które Jezus rozpoczął czynić i nauczał,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Teofilu, w pierwszej księdze napisałem o wszystkim, co Jeszua od początku czynił i czego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 sprawozdanie, Teofilu, ułożyłem o wszystkim, czego Jezus począł dokonywać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Dostojny Teofilu! W pierwszej księdze napisałem ci o tym, co Jezus czynił i czego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2024-04-27T01:36:44Z</dcterms:modified>
</cp:coreProperties>
</file>