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patrzyli, jak On wstępuje do nieba, stanęli przy nich dwaj mężczyźni ubrani w białe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wpatrywali w niebo, jak wstępował, oto stanęli przy nich dwaj mężowie w białych szatach;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nim do nieba idącym pilnie patrzali, oto dwaj mężowie stanęli przy nich w białem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pilnie patrzali za nim do nieba idącym, oto dwa mężowie stanęli przy nich w białym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wpatrywali się w Niego, jak wstępował do nieba, przystąpili do nich dwaj mężowie w 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patrzyli uważnie, jak On się oddalał ku niebu, oto dwaj mężowie w białych szatach stanęli przy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wpatrywali się w niebo, jak On wstępował, stanęli przy nich dwaj mężczyźni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wpatrywali się w niebo, gdy On odchodził. Wtedy stanęli przy nich dwaj mężczyźni ubrani na biało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odchodził, a oni pilnie patrzyli ku niebu, stanęli przy nich dwaj mężowie w białych szatach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ślad za nim wpatrywali się jeszcze w niebo, stanęły nagle przy nich dwie postacie w bieli i odezwały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odchodzącym uporczywie patrzyli w niebo, wtedy stanęło przy nich dwóch ludzi na biało ubranych,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вдивлялися в небо, як він віддалився, то два мужі в білих убраннях з'явилися перед ними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wyruszył i gdy uporczywie patrzeli ku niebu, oto stanęli przy nich dwaj mężowie w białych szatach,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ujrzeli nagle dwóch mężów odzianych w biel, stojących tuż koło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wpatrywali w niebo, gdy odchodził, oto też stanęli obok nich dwaj mężowie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nagle stanęli przy nich dwaj ubrani na biało mężczyźni,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2024-04-17T20:38:08Z</dcterms:modified>
</cp:coreProperties>
</file>