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Galilejczycy — zapytali — dlaczego tak stoicie i patrzycie w niebo? Ten Jezus, który został zabrany od was w górę, do nieba, przyjdzie w taki sam sposób, w jaki widzieliście, 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z Galilei, dlaczego stoicie, wpatrując się w niebo? Ten Jezus, który został od was wzięty w górę do nieba, przyjdzie tak samo, jak go widzieliście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Galilejscy! przecz stoicie, patrząc w niebo? Ten Jezus, który w górę wzięty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rzekli: Mężowie Galilejscy, czemu stoicie, patrząc w niebo? Ten Jezus, który wzięt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z Galilei, dlaczego stoicie i wpatrujecie się w niebo? Ten Jezus, wzięty od was do nieba, przyjdzie tak samo,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galilejscy, czemu stoicie, patrząc w niebo? Ten Jezus, który od was został wzięty w górę do nieba,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Galilejczycy, dlaczego stoicie i wpatrujecie się w niebo? Ten Jezus, który został wzięty od was do nieba, tak przyjdzie,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„Galilejczycy, dlaczego stoicie i wpatrujecie się w niebo? Jezus został wzięty spomiędzy was do nieba, ale przyjdzie tak samo, jak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„Galilejczycy, dlaczego tu stoicie, patrząc w niebo? Ten Jezus, wzięty od was do nieba, powróci tak, jak widzieliście, gdy odchodził ku niebu”.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Wy, ludzie z Galilei! Cóż tak stoicie zapatrzeni wzwyż? Ten Jezus, który odszedł od was do nieba, przyjdzie tak samo, jak widzieliście go w drodze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ʼGalilejczycy, czemu stoicie patrząc w niebo? Ten Jezus wzięty spośród was do nieba przyjdzie w taki sam sposób, jak Go widzieliście odchodzącegoʼ.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сказали: Галилейські мужі, чого стоїте й дивитесь на небо? Цей Ісус, що піднісся від вас на небо, прийде так само, як оце бачили ви, коли йшов Він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galilejscy, dlaczego stoicie patrząc w niebo? Ten Jezus wzięty od was do góry, ku Niebu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rzekli: "Galilejczycy! Czemu stoicie, wpatrując się w przestrzeń? Ten Jeszua, który został od was zabrany do nieba, powróci do was tak samo, jak Go widzieliście idącego do 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”Mężowie galilejscy, dlaczego stoicie wpatrzeni w niebo? Ten Jezus, który został od was wzięty do nieba, przyjdzie w taki sam sposób, w jaki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zapytali: —Galilejczycy! Po co tak stoicie i wpatrujecie się w niebo? Ten sam Jezus, zabrany od was do nieba, pewnego dnia powróci w taki sam sposób, w jaki widzieliście Go odchodzącego.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2024-04-26T23:57:13Z</dcterms:modified>
</cp:coreProperties>
</file>