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6"/>
        <w:gridCol w:w="5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też dniach Piotr* powstał wśród braci** – a był tam na jednym (miejscu) tłum około stu dwudziestu imion*** – i powiedział: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dniach tych wstawszy Piotr w środku braci powiedział (był tłum imion* na (to) samo** około sto dwadzieścia):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dniach tych wstawszy Piotr w środku uczniów powiedział był zarówno tłum imion na tym samym jak sto dwadzieścia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tłum (…) imion, ὄχλος ὀνομάτων, hebr., imię ozn. osobę. W pod. zn. imię w G (&lt;x&gt;40 1:2&lt;/x&gt;;&lt;x&gt;40 18:20&lt;/x&gt;;&lt;x&gt;40 3:40&lt;/x&gt;, 43;&lt;x&gt;40 26:53&lt;/x&gt;) oraz w &lt;x&gt;730 3:4&lt;/x&gt;;&lt;x&gt;730 11:13&lt;/x&gt;.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 zamienni: "imion" zamiast "osób".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"na to samo" - w sensie: w tym samym miejscu, razem.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2024-04-26T22:29:45Z</dcterms:modified>
</cp:coreProperties>
</file>