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9"/>
        <w:gridCol w:w="3042"/>
        <w:gridCol w:w="46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który jest zaliczony był z nami i dostał w udziale dziedzictwo posługi 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został zaliczony do nas* i otrzymał udział w tej posłudze.**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zaliczony był do nas i dostał w udziale dziedzictwo* służby tej.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który jest zaliczony był z nami i dostał w udziale dziedzictwo posługi tej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10:4&lt;/x&gt;; &lt;x&gt;490 6:16&lt;/x&gt;; &lt;x&gt;500 6:70-71&lt;/x&gt;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6:4&lt;/x&gt;; &lt;x&gt;510 20:24&lt;/x&gt;; &lt;x&gt;510 21:19&lt;/x&gt;; &lt;x&gt;540 3:8-9&lt;/x&gt;; &lt;x&gt;540 4:1&lt;/x&gt;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Może trafniej: "los", "działkę".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2024-04-25T10:29:13Z</dcterms:modified>
</cp:coreProperties>
</file>