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6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niebo które jest otworzone i schodzące na niego naczynie jakieś jak płótno wielkie czterema początkami które jest związane i które jest spuszczone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otwarte niebo* oraz jakiś zstępujący w dół przedmiot, jakby wielkie lniane płótno, czterema rogami opuszczany na ziemię;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 niebo otwarte i schodzące naczynie jakieś jak płótno wielkie, czterema początkami spuszczane na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niebo które jest otworzone i schodzące na niego naczynie jakieś jak płótno wielkie czterema początkami które jest związane i które jest spuszczone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otwarte niebo. Z nieba zstępował w dół jakiś przedmiot. Przypominał wielkie lniane płótno, trzymane za cztery rogi i opuszczane w kierunku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otwarte niebo i zstępujący na niego jakiś przedmiot, podobny do wielkiego płótna, związany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czterema końcami i spuszczany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niebo otworzone i zstępujące na się naczynie niejakie, jakoby prześcieradło wielkie, za cztery rogi uwiązane i spuszczone na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niebo otworzone a zstępujące naczynie jakieś, jakoby prześcieradło wielkie, za cztery końce spuszczone z nieba ku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 niebo otwarte i jakiś spuszczający się przedmiot, podobny do wielkiego płótna czterema końcami opadającego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otwarte niebo i zstępujący jakiś przedmiot, jakby wielkie lniane płótno, opuszczane za cztery rogi ku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niebo otwarte i jakiś zstępujący przedmiot, jakby wielkie płótno, które opuszczano za cztery końce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otwarte niebo i coś jakby wielkie płótno czterema końcami opadające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widzi otwarte niebo i spuszczający się jakiś przedmiot, jakby wielki żagiel, osiadający czterema rogami ku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 otwarte niebo. Powoli opadał z niego jakiś przedmiot, jakby wielkie lniane płótno, opuszczane na ziemię za cztery 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niebo otwarte i opadający przedmiot, coś w rodzaju wielkiego płótna, które czterema końcami spadało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 відкрите небо і якусь посудину, що опускається [до нього], мов велика скатерка, [прив'язана] з чотирьох країв, [і] спускалася аж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widzi otwarte Niebo oraz schodzące do niego jakieś naczynie, jak wielka tkanina, związana czterema rogami oraz spuszczana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ujrzał otwarte niebo i coś, co przypominało wielkie płótno, opuszczane na ziemię za cztery końce.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niebo otwarte oraz jakieś naczynie, które zstępowało niczym wielka lniana płachta spuszczana za cztery końce na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otwarte niebo i jakby olbrzymią płachtę, opuszczaną za cztery rogi ku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1:1&lt;/x&gt;; &lt;x&gt;470 3:16&lt;/x&gt;; &lt;x&gt;500 1:51&lt;/x&gt;; &lt;x&gt;510 7:56&lt;/x&gt;; &lt;x&gt;730 19:11&lt;/x&gt;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2024-04-26T08:22:12Z</dcterms:modified>
</cp:coreProperties>
</file>