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 kolwiek oby jest widzenie które zobaczył i oto mężowie którzy są wysłani od Korneliusza zapytawszy o dom Szymona stanęli obok przy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Piotr zmagał się w sobie, co by mogło znaczyć widzenie,* które oglądał, oto ludzie wysłani przez Korneliusza odnaleźli dom Szymona, stanęli u bramy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 sobie samym był w niepewności Piotr, czym mogłoby być widzenie, które zobaczył, oto mężowie wysłani przez Korneliusza, rozpytawszy (o) dom Szymona, przystanęli przy wrotach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czym- kolwiek oby jest widzenie które zobaczył i oto mężowie którzy są wysłani od Korneliusza zapytawszy (o) dom Szymona stanęli obok przy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Piotr zastanawiał się, co mogłoby oznaczać to widzenie, ludzie wysłani przez Korneliusza odnaleźli dom Szymona, stanęli u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zastanawiał się, co ma oznaczać widzenie, które miał, oto mężczyźni wysłani przez Korneliusza, dopytawszy się o dom Szymona, stanęli przed bramą;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sam w sobie wątpił, co by to było za widzenie, które widział, tedy oto ci mężowie, którzy byli posłani do Kornelijusza, pytający się o dom Szymonowy, stali przede drzwiami;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sam w sobie wątpił, co by za widzenie było, które widział, alić mężowie, którzy od Korneliusza byli posłani, pytający się o domu Szymonowym, stanęli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zastanawiał się, co może oznaczać widzenie, które miał, przed bramą stanęli wysłańcy Korneliusza, dopytawszy się o dom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Piotra dręczyła jeszcze niepewność, co mogło oznaczać widzenie, które miał, mężowie wysłani przez Korneliusza, dopytawszy się o dom Szymona, stanęli u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Piotra dręczyła jeszcze niepewność, co mogłoby oznaczać to widzenie, ludzie wysłani przez Korneliusza dopytali się o dom Szymona i stanęli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zastanawiał się nad znaczeniem tego, co widział, zobaczył wysłanników Korneliusza. Stali oni przy bramie, bo dowiedzieli się już, gdzie jest dom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zastanawiał się niepewny, co to było za objawienie, które otrzymał, oto owi posłani przez Korneliusza ludzie, dopytując się o dom Szymona, doszli do jego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zastanawiał się, jakie znaczenie mogło mieć to, co widział. Wtedy właśnie wysłańcy Korneliusza dowiedzieli się, gdzie mieszka Szymon, stanęli pod drzwiami jego domu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zastanawiał się nad znaczeniem tego widzenia, ludzie wysłani przez Korneliusza dowiedzieli się już, gdzie mieszka Szymon, stanęli u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Петро дивувався сам собі, що б то було за видіння, яке він побачив, - саме тоді люди, послані Корнилієм, розпитавши про хату Симона, стали перед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Piotr zastanawiał się w sobie, czym by mogło być to widzenie, co zobaczył, oto mężowie wysłani przez Korneliusza, zapytali o dom Szymona i przystanęli przy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jeszcze zastanawiał się nad znaczeniem widzenia, jakie ujrzał, kiedy ludzie przysłani przez Korneliusza, wywiedziawszy się o dom Szim'ona, stanęli pod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w wielkiej rozterce wewnętrznej, co mogłaby znaczyć wizja, którą ujrzał, oto mężczyźni wysłani przez Korneliusza, wypytawszy się o dom Szymona, stanęli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 dużą niepewnością zastanawiał się nad znaczeniem tej wizji. Właśnie wtedy posłańcy Korneliusza stanęli przy bramie wejściowej. Zdążyli się już bowiem dowiedzieć, gdzie się znajduje dom Szymona, garbarza,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2024-04-18T23:40:43Z</dcterms:modified>
</cp:coreProperties>
</file>