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Piotrowi zaś zastanawiającemu się nad widzeniem Duch powiedział:* Oto szukają cię trzej mężczyźni;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Piotr (rozważał w sobie) o widzeniu,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Duch: "Oto mężowie trzej szukający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gdy rozważa o widzeniu powiedział mu Duch oto mężowie trzej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8:29&lt;/x&gt;; &lt;x&gt;510 11:12&lt;/x&gt;; &lt;x&gt;510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2024-04-19T19:36:45Z</dcterms:modified>
</cp:coreProperties>
</file>