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odpowiedzieli: Korneliusz, setnik, człowiek sprawiedliwy i bojący się Boga,* cieszący się dobrym świadectwem** całego narodu żydowskiego, został pouczony przez świętego anioła, że ma cię sprowadzić do swojego domu i posłuchać tego, co masz do powiedzenia.***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"Korneliusz, setnik, mąż sprawiedliwy i bojący się Boga, poświadczany* przez cały lud Judejczyków, otrzymał wyrocznię** przez zwiastuna świętego, (żeby) wezwać cię do domu jego i usłyszeć słowa od ciebie".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cieszący się dobrą opinią.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Przejawia się tu religijność pogan. Wyroczniami nazywano na przykład wypowiedzi Pytii.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2024-04-24T23:34:41Z</dcterms:modified>
</cp:coreProperties>
</file>