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więc do środka i ugościł. Nazajutrz zaś wstał i poszedł z nimi, a wraz z nim wyruszyło kilku braci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ich do domu i udzielił gościny. A następnego dnia Piotr wyruszył z nimi i niektórzy bracia z Jafy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ich do domu, przyjął je do gospody. A drugiego dnia Piotr szedł z nimi i niektórzy z braci z Joppy szli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wprowadziwszy je, przyjął do gospody. A nazajutrz, wstawszy, wyszedł z nimi, i niektórzy z braciej z Joppy 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więc zaprosił ich do wnętrza i ugościł. A następnego dnia wyruszył razem z nimi w towarzystwie niektórych braci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Poprosiwszy, aby wstąpili, udzielił im gościny. Nazajutrz zaś wstał i poszedł z nimi, a niektórzy z braci w Joppie towarzyszyli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i ugościł. Gdy następnego dnia wstał, wyruszył razem z nimi, a niektórzy bracia z Joppy przyłączyli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zaprosił ich do środka i ugościł. Następnego dnia wyruszył z nimi. Poszli z nim także niektórzy bracia z 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 ich więc do środka i udzielił im gościny. Nazajutrz wstał i wybrał się z nimi. Towarzyszyli mu w drodze także niektórzy bracia z 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zaprosił ich do środka i ugościł. Następnego dnia wyruszył z nimi w drogę w towarzystwie kilku braci z 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w gościnę. Na drugi dzień wstał i wyruszył z nimi. Poszli z nim także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Запросивши, гостинно прийняв їх. Другого дня, вставши, пішов з ними; деякі з братів, що були з Йопії, теж пішли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zaprosił i ugościł. Zaś nazajutrz, Piotr wyszedł razem z nimi. Także zabrali się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Kefa, aby ich ugościć. Nazajutrz wstał i poszedł z nimi w towarzystwie kilku braci z Jafo,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ich więc i ugościł. Następnego dnia wstał i z nimi poszedł, udali się też z nim niektórzy bracia z 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zaprosił ich do środka i udzielił noclegu. Następnego zaś dnia, wraz z kilkoma wierzącymi z Jaffy, ruszyli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2024-04-19T07:05:18Z</dcterms:modified>
</cp:coreProperties>
</file>