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0"/>
        <w:gridCol w:w="53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stało się wejść Piotr wyszedłszy na spotkanie mu Korneliusz upadłszy do stóp oddał cześć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Piotr miał wchodzić, Korneliusz wyszedł mu naprzeciw i w pokłonie upadł mu do stóp.*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stało się, (że) wejść Piotr*, wyszedłszy na spotkanie z nim Korneliusz upadłszy do nóg pokłonił się.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stało się wejść Piotr wyszedłszy na spotkanie mu Korneliusz upadłszy do stóp oddał cześć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2:46&lt;/x&gt;; &lt;x&gt;510 16:29&lt;/x&gt;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"że wszedł Piotr".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2024-04-26T18:13:25Z</dcterms:modified>
</cp:coreProperties>
</file>