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Jezusie z Nazaretu, że Bóg namaścił Go Duchem Świętym i mocą. Wiecie też, że wszędzie, gdzie chodził, czynił dobrze i leczył wszystkich dręczonych przez diabła, a działo się tak dlatego, że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Duchem Świętym i mocą Jezusa z Nazaretu, który chodził, czyniąc dobrze i uzdrawiając wszystkich opanowanych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Jezusa z Nazaretu pomazał Bóg Duchem Świętym i mocą, który chodził, czyniąc dobrze i uzdrawiając wszystkie opanowane od dyjabła; albowiem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Nazaret, jako go pomazał Bóg Duchem świętym i mocą, który przyszedł czyniąc dobrze i uzdrawiając wszytkie opętane od diabła, abowiem z nim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sprawę Jezusa z Nazaretu, którego Bóg namaścił Duchem Świętym i mocą. Dlatego że Bóg był z Nim, przeszedł On, dobrze czyniąc i uzdrawiając wszystkich, którzy byli pod władzą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 jak Bóg namaścił go Duchem Świętym i mocą, jak chodził, czyniąc dobrze i uzdrawiając wszystkich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namaścił Jezusa z Nazaretu Duchem Świętym i mocą. Przeszedł On dobrze czyniąc i uzdrawiając wszystkich, którzy byli pod władzą diabła, ponieważ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namaścił Jezusa z Nazaretu Duchem Świętym i mocą. Szedł On, dobrze czyniąc i uzdrawiając wszystkich, którzy byli w mocy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Jezusie z Nazaretu, że Bóg Go namaścił Duchem Świętym i mocą. Przeszedł On, dobrze czyniąc i lecząc wszystkich ciemiężonych przez diabła, bo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obdarzył Jezusa z Nazaretu Duchem Świętym i mocą. Odtąd Jezus chodził po całym kraju, pomagał ludziom i uzdrawiał wszystkich zniewolonych przez diabła, bo sam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został przez Boga namaszczony Duchem Świętym i mocą, przeszedł dobrze czyniąc, uzdrawiał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Jezusa z Nazaretu Bóg namaścił Duchem Świętym i mocą. On przyszedł by wyświadczać przysługę oraz uzdrawiać wszystkich ciemiężonych przez tego oszczerczego,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Jeszuę z Naceret Ruach Ha-Kodesz i mocą, jak Jeszua chodził, czyniąc dobrze i uzdrawiając wszystkich spętanych przez Przeciwnika, gdyż Bog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o Jezusie z Nazaretu, jak Bóg go namaścił duchem świętym i mocą, a on szedł przez kraj, czyniąc dobro i uzdrawiając wszystkich ciemiężonych przez Diabła: albowiem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Bóg w szczególny sposób obdarzył Duchem Świętym i mocą Jezusa z Nazaretu. On, żyjąc na ziemi, czynił dobro i uzdrawiał wszystkich zniewolonych przez diabła, ponieważ wspierał 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2024-04-27T01:16:30Z</dcterms:modified>
</cp:coreProperties>
</file>