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7"/>
        <w:gridCol w:w="56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wszystkiego, co uczynił w okręgu Żydów i w Jerozolimie. Jego też zabili,** zawieszając na drzewie.***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świadkami wszystkiego, co* uczynił w krainie Judejczyków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Jeruzalem; którego i zgładzili, zawiesiwszy na drzewie.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świadkowie wszystkiego co uczynił w zarówno krainie Judejczyków i w Jeruzalem którego zabili powiesiwszy na 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1:8&lt;/x&gt;; &lt;x&gt;510 10:41&lt;/x&gt;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21:22&lt;/x&gt;; &lt;x&gt;510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2:23&lt;/x&gt;; &lt;x&gt;510 3:15&lt;/x&gt;; &lt;x&gt;510 7:52&lt;/x&gt;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2024-04-25T09:25:14Z</dcterms:modified>
</cp:coreProperties>
</file>