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dla całego ludu, a tylko dla świadków uprzednio wybranych przez Boga, to znaczy dla nas, którzy po Jego zmartwychwstaniu jedliśmy i piliśmy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przedtem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wszystkiemu ludowi, ale świadkom przedtem sporządzonym od Boga, nam,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wszytkiemu ludowi, ale świadkom przedtym zgotowanym od Boga, nam, którzyśmy z nim jedli i pili potym, gdy wstał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nam, wybranym uprzednio przez Boga na świadków,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tylko nam, których wcześniej Bóg wybrał na świadków. My po Jego Zmartwychwstaniu jedliśmy i piliśmy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lecz nam, świadkom wybranym wcześniej przez Boga, którzy po Jego zmartwychwstaniu razem z Nim jedliśmy i piliśmy.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wszystkim ludziom, lecz właśnie nam, których Bóg z góry upatrzył sobie na świadków, a którzyśmy po jego zmartwychwstaniu zasiadali z nim wspólnie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nam, wybranym uprzednio przez Boga świadkom, którzyśmy razem z Nim jedli i pili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всім людям, але свідкам, раніше призначеним від Бога, нам, які з ним їли й пили по його воскресінні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świadkom, co są wybrani przez Boga; nam, którzy po jego wskrzeszeniu z martwych razem z nim zjedliśmy i wypiliśmy.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cały lud, ale świadkowie, których Bóg już wcześniej wybrał, czyli my, którzyśmy z Nim jedli i pili, gdy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wyznaczonym przez Boga – nam, którzyśmy z nim jedli i pili po tym, jak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wszystkim, ale tylko nam jako wcześniej wybranym świadkom. Po Jego zmartwychwstaniu jedliśmy i piliśmy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2024-04-25T23:03:59Z</dcterms:modified>
</cp:coreProperties>
</file>