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 głosić ludowi* i świadczyć,** że On jest ustanowionym przez Boga sędzią żywych i umarłych.***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ogłosić ludowi i zaświadczyć, że Ten jest ustalonym przez Boga sędzią żyjących i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&lt;x&gt;510 17:26-31&lt;/x&gt;; &lt;x&gt;520 14:9&lt;/x&gt;; &lt;x&gt;590 5:9-10&lt;/x&gt;; &lt;x&gt;620 4:1&lt;/x&gt;; &lt;x&gt;670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2024-04-18T08:03:49Z</dcterms:modified>
</cp:coreProperties>
</file>