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 swoich ludzi do Joppy i sprowadź stamtąd niejakiego Szymona, którego nazywają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poślij mężczyzn do Jafy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 męże do Joppy, a przyzwij Szymona, którego zowią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 męże do Joppy, a przyzów Szymona niejakiego, co go zową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Jafy i sprowadź niejakiego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poślij teraz mężów do Joppy i sprowadź niejakiego Szymona, którego nazywają Piotrem;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 ludzi do Joppy i sprowadź niejakiego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ludzi do Jafy i sprowadź Szymona zwanego Piotrem!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zaraz ludzi do Jafy i zaproś niejakiego Szymona, który nosi przydomek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więc teraz kilku ludzi do Jaffy, aby przyprowadzili do ciebie Szymona, zwanego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ludzi do Joppy, niech przyprowadzą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пошли людей до Йопії і поклич Симона, того, що зветься Петром.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poślij mężów do Joppy oraz wezwij pewnego Szymona, który jest nazywany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poślij do Jafo paru ludzi, aby sprowadzili człowieka imieniem Szim'on, zwanego też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więc teraz mężczyzn do Joppy i wezwij niejakiego Szymona, który ma przydomek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—Wyślij teraz do Jaffy swoich ludzi i zaproś do siebie Szymona Piotra,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2024-04-19T14:24:59Z</dcterms:modified>
</cp:coreProperties>
</file>