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zaraz przed domem, w którym byłem, stanęli trzej mężczyźni, posłani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natychmiast trzej mężowie przystanęli przy domu, w którym byliśmy, wysłani z Cezarei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tuż przed domem, w którym przebywałem, stanęli trzej mężczyźni, posłani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trzej mężczyźni posłani do mnie z Cezarei stanęli przed domem, w którym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zarazem trzej mężowie stanęli przed domem, w którymem był, posłani będąc do mnie z Cezaryi.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natychmiast trzej mężowie stanęli w domu, w którymem był, z Cezaryjej do mnie posłani.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trzech ludzi, wysłanych do mnie z Cezarei, stanęło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tej chwili przed domem, w którym byłem, stanęli trzej mężowie, wysłani z Cezarei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trzech ludzi wysłanych do mnie z Cezarei stanęło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trzej wysłannicy z Cezarei stanęli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zaraz potem trzej mężowie wysłani do mnie z Cezarei stanęli przy domu, w którym przebywałem.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trzej mężczyźni przysłani do mnie z Cezarei stanęli przed domem, w którym byłem.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przed domem, w którym mieszkałem, stanęło trzech ludzi przysłanych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троє людей з'явились перед хатою, в якій я був, - вони були послані до мене з Кесарії.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natychmiast, przed domem w którym byliśmy, stanęli trzej mężowie, wysłani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trzej ludzie, których przysłano do mnie z Cezarei, przybyli pod dom, gdzie mieszkałem,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przed domem w którym byliśmy, w tejże chwili stanęło trzech mężczyzn wysłanych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przed domem, w którym mieszkaliśmy, stanęli trzej ludzie, wysłani do mnie z 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2024-04-18T08:07:55Z</dcterms:modified>
</cp:coreProperties>
</file>