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9"/>
        <w:gridCol w:w="53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natychmiast trzej mężowie stanęli obok przy domu w którym byłem którzy są wysłani z Cezarei do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zaraz przed domem, w którym byłem, stanęli trzej mężczyźni, posłani do mnie z Cezarei.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natychmiast trzej mężowie przystanęli przy domu, w którym byliśmy, wysłani z Cezarei do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natychmiast trzej mężowie stanęli obok przy domu w którym byłem którzy są wysłani z Cezarei do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2024-04-20T10:21:35Z</dcterms:modified>
</cp:coreProperties>
</file>