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także nam jak zobaczył zwiastuna w domu jego który został postawiony i który powiedział mu wyślij do Joppy mężów i wezwij Szymona który jest przezywany Piotrem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zobaczył anioła, który stanął w jego domu i powiedział: Poślij do Joppy i sprowadź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nam, jak zobaczył zwiastuna w domu jego*, (który stanął) i (który powiedział): «Wyślij do Jafy i wezwij Szymona, (tego) przezywanego Piotrem,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także nam jak zobaczył zwiastuna w domu jego który został postawiony i który powiedział mu wyślij do Joppy mężów i wezwij Szymona który jest przezywany Piotrem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zobaczył anioła, który stanął w jego domu i polecił mu: Poślij do Joppy i sprowadź stamtąd Szymona, którego nazywają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opowiedział, jak ujrzał w swoim domu anioła, który stanął i powiedział do niego: Poślij ludzi do Jafy i przywołaj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nam oznajmił, jako widział Anioła w domu swym stojącego i mówiącego do siebie: Poślij męże do Joppy, a przyzwij Szymona, którego zowią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nam, jako widział Anjoła w domu swym, stojącego i mówiącego mu: Pośli do Joppy a przyzów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opowiedział, jak zobaczył anioła, który zjawił się w jego domu i rzekł: Poślij do Jafy i sprowadź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 on, jak ujrzał anioła, który się pojawił w domu jego i rzekł: Poślij do Joppy i sprowadź Szymona, którego nazywają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nam opowiedział, jak zobaczył w swoim domu anioła, który zjawił się i polecił: Poślij do Joppy i sprowadź Szymona,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opowiedział nam, jak zobaczył anioła, który się zjawił w jego domu. «Poślij do Jafy - rozkazał - po Szymona zwanego Piotrem.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nam opowiedział, że zobaczył w swoim domu anioła, który stanąwszy rzekł: Poślij do Jafy i zaproś Szymona, nazywanego Piotrem.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opowiedział nam, że zobaczył u siebie w domu anioła, który dał mu takie polecenie: Poślij do Jaffy po Szymona Piotra;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opowiedział nam, jak w swoim domu ujrzał anioła, jak stanął przed nim i powiedział: ʼPoślij do Joppy po Szymona Piotra,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Розповів він нам, як побачив у своїй хаті ангела, що постав і сказав [йому]: Пошли до Йопії і поклич Симона, що зветься Петром,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nam oznajmił, jak zobaczył w swoim domu stojącego anioła, który mu powiedział: Poślij mężczyzn do Joppy oraz wezwij Szymona, zwanego Piotrem,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nam on, jak ujrzał anioła stojącego w jego domu i mówiącego: "Poślij do Jafo i przyprowadź tu Szim'ona znanego jako Kefa.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”On nam opowiedział, że ujrzał, jak w jego domu stanął anioł i rzekł: ”Wyślij mężczyzn do Joppy i poślij po Szymona, który ma przydomek Piotr,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nam, że ukazał mu się anioł, który powiedział: „Wyślij swoich ludzi do Jaffy i zaproś Szymona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2024-04-25T11:29:36Z</dcterms:modified>
</cp:coreProperties>
</file>